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9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9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03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18810586230703074187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9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9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18810886230920082656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18810586230703074187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взыскан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18810586230703074187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18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</w:t>
      </w:r>
      <w:r>
        <w:rPr>
          <w:rStyle w:val="cat-CarMakeModelgrp-30rplc-30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9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инспектора по ИАЗ ЦАФАП в ОДД ГБДД УМВД России по ХМАО – 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9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 76746/23/86013-ИП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9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9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0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0412365400235008792320173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0412365400235008792320173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2365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9rplc-7">
    <w:name w:val="cat-FIO grp-19 rplc-7"/>
    <w:basedOn w:val="DefaultParagraphFont"/>
  </w:style>
  <w:style w:type="character" w:customStyle="1" w:styleId="cat-FIOgrp-20rplc-8">
    <w:name w:val="cat-FIO grp-20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9rplc-14">
    <w:name w:val="cat-FIO grp-19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FIOgrp-19rplc-20">
    <w:name w:val="cat-FIO grp-19 rplc-20"/>
    <w:basedOn w:val="DefaultParagraphFont"/>
  </w:style>
  <w:style w:type="character" w:customStyle="1" w:styleId="cat-FIOgrp-19rplc-21">
    <w:name w:val="cat-FIO grp-19 rplc-21"/>
    <w:basedOn w:val="DefaultParagraphFont"/>
  </w:style>
  <w:style w:type="character" w:customStyle="1" w:styleId="cat-CarMakeModelgrp-30rplc-30">
    <w:name w:val="cat-CarMakeModel grp-30 rplc-30"/>
    <w:basedOn w:val="DefaultParagraphFont"/>
  </w:style>
  <w:style w:type="character" w:customStyle="1" w:styleId="cat-FIOgrp-19rplc-31">
    <w:name w:val="cat-FIO grp-19 rplc-31"/>
    <w:basedOn w:val="DefaultParagraphFont"/>
  </w:style>
  <w:style w:type="character" w:customStyle="1" w:styleId="cat-FIOgrp-19rplc-34">
    <w:name w:val="cat-FIO grp-19 rplc-34"/>
    <w:basedOn w:val="DefaultParagraphFont"/>
  </w:style>
  <w:style w:type="character" w:customStyle="1" w:styleId="cat-FIOgrp-19rplc-37">
    <w:name w:val="cat-FIO grp-19 rplc-37"/>
    <w:basedOn w:val="DefaultParagraphFont"/>
  </w:style>
  <w:style w:type="character" w:customStyle="1" w:styleId="cat-FIOgrp-19rplc-38">
    <w:name w:val="cat-FIO grp-19 rplc-38"/>
    <w:basedOn w:val="DefaultParagraphFont"/>
  </w:style>
  <w:style w:type="character" w:customStyle="1" w:styleId="cat-FIOgrp-20rplc-39">
    <w:name w:val="cat-FIO grp-2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EA31-75A1-48C4-A6CF-3912B1C0A84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